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Fitness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movement using the large muscles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amount of time it takes to move once you realize the need to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ability to use strength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ability to change the position of one's body quickly and to control one's body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of your body systems to work together efficiently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 related number of beats per minute of the heart when working at its maximum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ability to perform a movement or cover a distance in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parts of physical fitness that help a person stay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heartbeats during a period of inactivity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use your muscles many times without tiring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parts of fitness that help a person perform well in sports and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ability to exercise your entire body for long periods of time without stopping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percentage of body weight that is made up of body fat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zone that one is aiming to get while exercising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of being that enables one to reach his/her fullest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ability to keep an upright posture while standing still or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ability to use your senses together with your body parts or to use two or more body parts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ability to use your joints fully through a wide range of motion</w:t>
            </w:r>
          </w:p>
        </w:tc>
      </w:tr>
    </w:tbl>
    <w:p>
      <w:pPr>
        <w:pStyle w:val="WordBankLarge"/>
      </w:pPr>
      <w:r>
        <w:t xml:space="preserve">   Physical Fitness     </w:t>
      </w:r>
      <w:r>
        <w:t xml:space="preserve">   Body Composition    </w:t>
      </w:r>
      <w:r>
        <w:t xml:space="preserve">   Physical Activity    </w:t>
      </w:r>
      <w:r>
        <w:t xml:space="preserve">   Flexibility    </w:t>
      </w:r>
      <w:r>
        <w:t xml:space="preserve">   Wellness    </w:t>
      </w:r>
      <w:r>
        <w:t xml:space="preserve">   Muscular Endurance    </w:t>
      </w:r>
      <w:r>
        <w:t xml:space="preserve">   Health-Related Physical Fitness    </w:t>
      </w:r>
      <w:r>
        <w:t xml:space="preserve">   Cardiovascular Fitness    </w:t>
      </w:r>
      <w:r>
        <w:t xml:space="preserve">   Skill- Related Physical Fitness    </w:t>
      </w:r>
      <w:r>
        <w:t xml:space="preserve">   Target heart rate    </w:t>
      </w:r>
      <w:r>
        <w:t xml:space="preserve">   Agility    </w:t>
      </w:r>
      <w:r>
        <w:t xml:space="preserve">   Maximum Heart Rate    </w:t>
      </w:r>
      <w:r>
        <w:t xml:space="preserve">   Balance    </w:t>
      </w:r>
      <w:r>
        <w:t xml:space="preserve">   Resting Heart Rate    </w:t>
      </w:r>
      <w:r>
        <w:t xml:space="preserve">   Coordinaiton    </w:t>
      </w:r>
      <w:r>
        <w:t xml:space="preserve">   Speed    </w:t>
      </w:r>
      <w:r>
        <w:t xml:space="preserve">   Power    </w:t>
      </w:r>
      <w:r>
        <w:t xml:space="preserve">   Reaction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and Wellness</dc:title>
  <dcterms:created xsi:type="dcterms:W3CDTF">2021-10-11T07:10:04Z</dcterms:created>
  <dcterms:modified xsi:type="dcterms:W3CDTF">2021-10-11T07:10:04Z</dcterms:modified>
</cp:coreProperties>
</file>