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Fitness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endurance     </w:t>
      </w:r>
      <w:r>
        <w:t xml:space="preserve">   core     </w:t>
      </w:r>
      <w:r>
        <w:t xml:space="preserve">   benchpress     </w:t>
      </w:r>
      <w:r>
        <w:t xml:space="preserve">   lifetime fitness     </w:t>
      </w:r>
      <w:r>
        <w:t xml:space="preserve">   pain and gain     </w:t>
      </w:r>
      <w:r>
        <w:t xml:space="preserve">   strength     </w:t>
      </w:r>
      <w:r>
        <w:t xml:space="preserve">   sports     </w:t>
      </w:r>
      <w:r>
        <w:t xml:space="preserve">   fit    </w:t>
      </w:r>
      <w:r>
        <w:t xml:space="preserve">   strong     </w:t>
      </w:r>
      <w:r>
        <w:t xml:space="preserve">   yoga     </w:t>
      </w:r>
      <w:r>
        <w:t xml:space="preserve">   flexibility     </w:t>
      </w:r>
      <w:r>
        <w:t xml:space="preserve">   cardio     </w:t>
      </w:r>
      <w:r>
        <w:t xml:space="preserve">   Gym     </w:t>
      </w:r>
      <w:r>
        <w:t xml:space="preserve">   workout     </w:t>
      </w:r>
      <w:r>
        <w:t xml:space="preserve">   Lift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</dc:title>
  <dcterms:created xsi:type="dcterms:W3CDTF">2021-10-11T07:09:33Z</dcterms:created>
  <dcterms:modified xsi:type="dcterms:W3CDTF">2021-10-11T07:09:33Z</dcterms:modified>
</cp:coreProperties>
</file>