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Fittex il-kliem li fihom 'għ' jew 'h'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xhur    </w:t>
      </w:r>
      <w:r>
        <w:t xml:space="preserve">   sebgħa    </w:t>
      </w:r>
      <w:r>
        <w:t xml:space="preserve">   għadma    </w:t>
      </w:r>
      <w:r>
        <w:t xml:space="preserve">   għamara    </w:t>
      </w:r>
      <w:r>
        <w:t xml:space="preserve">   deheb    </w:t>
      </w:r>
      <w:r>
        <w:t xml:space="preserve">   għeneb    </w:t>
      </w:r>
      <w:r>
        <w:t xml:space="preserve">   fihom    </w:t>
      </w:r>
      <w:r>
        <w:t xml:space="preserve">   xagħar    </w:t>
      </w:r>
      <w:r>
        <w:t xml:space="preserve">   hija    </w:t>
      </w:r>
      <w:r>
        <w:t xml:space="preserve">   tagħna    </w:t>
      </w:r>
      <w:r>
        <w:t xml:space="preserve">   hawn    </w:t>
      </w:r>
      <w:r>
        <w:t xml:space="preserve">   għasfur    </w:t>
      </w:r>
      <w:r>
        <w:t xml:space="preserve">   logħob    </w:t>
      </w:r>
      <w:r>
        <w:t xml:space="preserve">   għajn    </w:t>
      </w:r>
      <w:r>
        <w:t xml:space="preserve">   biha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Fittex il-kliem li fihom 'għ' jew 'h'</dc:title>
  <dcterms:created xsi:type="dcterms:W3CDTF">2021-10-11T07:11:30Z</dcterms:created>
  <dcterms:modified xsi:type="dcterms:W3CDTF">2021-10-11T07:11:30Z</dcterms:modified>
</cp:coreProperties>
</file>