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Nights at Freddy's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yendo    </w:t>
      </w:r>
      <w:r>
        <w:t xml:space="preserve">   bidybab    </w:t>
      </w:r>
      <w:r>
        <w:t xml:space="preserve">   minirena    </w:t>
      </w:r>
      <w:r>
        <w:t xml:space="preserve">   twisteds    </w:t>
      </w:r>
      <w:r>
        <w:t xml:space="preserve">   balora    </w:t>
      </w:r>
      <w:r>
        <w:t xml:space="preserve">   lolbit    </w:t>
      </w:r>
      <w:r>
        <w:t xml:space="preserve">   bon bon    </w:t>
      </w:r>
      <w:r>
        <w:t xml:space="preserve">   baby    </w:t>
      </w:r>
      <w:r>
        <w:t xml:space="preserve">   funtimes    </w:t>
      </w:r>
      <w:r>
        <w:t xml:space="preserve">   fredbear    </w:t>
      </w:r>
      <w:r>
        <w:t xml:space="preserve">   plushtrap    </w:t>
      </w:r>
      <w:r>
        <w:t xml:space="preserve">   nightmare    </w:t>
      </w:r>
      <w:r>
        <w:t xml:space="preserve">   nightmares    </w:t>
      </w:r>
      <w:r>
        <w:t xml:space="preserve">   purple guy    </w:t>
      </w:r>
      <w:r>
        <w:t xml:space="preserve">   springtrap    </w:t>
      </w:r>
      <w:r>
        <w:t xml:space="preserve">   baloon boy    </w:t>
      </w:r>
      <w:r>
        <w:t xml:space="preserve">   puppet    </w:t>
      </w:r>
      <w:r>
        <w:t xml:space="preserve">   phantoms    </w:t>
      </w:r>
      <w:r>
        <w:t xml:space="preserve">   whitherds    </w:t>
      </w:r>
      <w:r>
        <w:t xml:space="preserve">   endoskeleton    </w:t>
      </w:r>
      <w:r>
        <w:t xml:space="preserve">   shadow bonnie    </w:t>
      </w:r>
      <w:r>
        <w:t xml:space="preserve">   shadow freddy    </w:t>
      </w:r>
      <w:r>
        <w:t xml:space="preserve">   mangle    </w:t>
      </w:r>
      <w:r>
        <w:t xml:space="preserve">   toy chica    </w:t>
      </w:r>
      <w:r>
        <w:t xml:space="preserve">   toy freddy    </w:t>
      </w:r>
      <w:r>
        <w:t xml:space="preserve">   toy bonnie    </w:t>
      </w:r>
      <w:r>
        <w:t xml:space="preserve">   golden freddy    </w:t>
      </w:r>
      <w:r>
        <w:t xml:space="preserve">   foxy    </w:t>
      </w:r>
      <w:r>
        <w:t xml:space="preserve">   chica    </w:t>
      </w:r>
      <w:r>
        <w:t xml:space="preserve">   bonnie    </w:t>
      </w:r>
      <w:r>
        <w:t xml:space="preserve">   freddy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Nights at Freddy's</dc:title>
  <dcterms:created xsi:type="dcterms:W3CDTF">2021-10-11T07:10:49Z</dcterms:created>
  <dcterms:modified xsi:type="dcterms:W3CDTF">2021-10-11T07:10:49Z</dcterms:modified>
</cp:coreProperties>
</file>