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Five Pillars of Islam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Dhul Hijjah    </w:t>
      </w:r>
      <w:r>
        <w:t xml:space="preserve">   Allah    </w:t>
      </w:r>
      <w:r>
        <w:t xml:space="preserve">   Helping others    </w:t>
      </w:r>
      <w:r>
        <w:t xml:space="preserve">   Rakah    </w:t>
      </w:r>
      <w:r>
        <w:t xml:space="preserve">   Once in your life    </w:t>
      </w:r>
      <w:r>
        <w:t xml:space="preserve">   Compulsory    </w:t>
      </w:r>
      <w:r>
        <w:t xml:space="preserve">   Daylight    </w:t>
      </w:r>
      <w:r>
        <w:t xml:space="preserve">   Sunrise    </w:t>
      </w:r>
      <w:r>
        <w:t xml:space="preserve">   Sunset    </w:t>
      </w:r>
      <w:r>
        <w:t xml:space="preserve">   Muhammad    </w:t>
      </w:r>
      <w:r>
        <w:t xml:space="preserve">   Dua    </w:t>
      </w:r>
      <w:r>
        <w:t xml:space="preserve">   Two point five percent    </w:t>
      </w:r>
      <w:r>
        <w:t xml:space="preserve">   Prayer    </w:t>
      </w:r>
      <w:r>
        <w:t xml:space="preserve">   Savings    </w:t>
      </w:r>
      <w:r>
        <w:t xml:space="preserve">   Charity    </w:t>
      </w:r>
      <w:r>
        <w:t xml:space="preserve">   Five times every day    </w:t>
      </w:r>
      <w:r>
        <w:t xml:space="preserve">   Almsgiving    </w:t>
      </w:r>
      <w:r>
        <w:t xml:space="preserve">   Pilgrimage    </w:t>
      </w:r>
      <w:r>
        <w:t xml:space="preserve">   Ramadan    </w:t>
      </w:r>
      <w:r>
        <w:t xml:space="preserve">   Fasting    </w:t>
      </w:r>
      <w:r>
        <w:t xml:space="preserve">   Faith    </w:t>
      </w:r>
      <w:r>
        <w:t xml:space="preserve">   Islam    </w:t>
      </w:r>
      <w:r>
        <w:t xml:space="preserve">   Five    </w:t>
      </w:r>
      <w:r>
        <w:t xml:space="preserve">   Pillar    </w:t>
      </w:r>
      <w:r>
        <w:t xml:space="preserve">   Makkah    </w:t>
      </w:r>
      <w:r>
        <w:t xml:space="preserve">   Hajj    </w:t>
      </w:r>
      <w:r>
        <w:t xml:space="preserve">   Saum    </w:t>
      </w:r>
      <w:r>
        <w:t xml:space="preserve">   Zakat    </w:t>
      </w:r>
      <w:r>
        <w:t xml:space="preserve">   Salat    </w:t>
      </w:r>
      <w:r>
        <w:t xml:space="preserve">   Shahadah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Pillars of Islam</dc:title>
  <dcterms:created xsi:type="dcterms:W3CDTF">2021-10-11T07:10:59Z</dcterms:created>
  <dcterms:modified xsi:type="dcterms:W3CDTF">2021-10-11T07:10:59Z</dcterms:modified>
</cp:coreProperties>
</file>