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Five Principles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Wave pattern    </w:t>
      </w:r>
      <w:r>
        <w:t xml:space="preserve">   Symmetric    </w:t>
      </w:r>
      <w:r>
        <w:t xml:space="preserve">   Size    </w:t>
      </w:r>
      <w:r>
        <w:t xml:space="preserve">   Rhythm    </w:t>
      </w:r>
      <w:r>
        <w:t xml:space="preserve">   Proportion    </w:t>
      </w:r>
      <w:r>
        <w:t xml:space="preserve">   Pattern    </w:t>
      </w:r>
      <w:r>
        <w:t xml:space="preserve">   Ornamentation    </w:t>
      </w:r>
      <w:r>
        <w:t xml:space="preserve">   Movement    </w:t>
      </w:r>
      <w:r>
        <w:t xml:space="preserve">   Harmony    </w:t>
      </w:r>
      <w:r>
        <w:t xml:space="preserve">   Hair texture    </w:t>
      </w:r>
      <w:r>
        <w:t xml:space="preserve">   General Rule    </w:t>
      </w:r>
      <w:r>
        <w:t xml:space="preserve">   Form    </w:t>
      </w:r>
      <w:r>
        <w:t xml:space="preserve">   Focal Point    </w:t>
      </w:r>
      <w:r>
        <w:t xml:space="preserve">   Emphasis    </w:t>
      </w:r>
      <w:r>
        <w:t xml:space="preserve">   Elements    </w:t>
      </w:r>
      <w:r>
        <w:t xml:space="preserve">   Color    </w:t>
      </w:r>
      <w:r>
        <w:t xml:space="preserve">   Balance    </w:t>
      </w:r>
      <w:r>
        <w:t xml:space="preserve">   asymmetric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Principles</dc:title>
  <dcterms:created xsi:type="dcterms:W3CDTF">2021-10-11T07:10:27Z</dcterms:created>
  <dcterms:modified xsi:type="dcterms:W3CDTF">2021-10-11T07:10:27Z</dcterms:modified>
</cp:coreProperties>
</file>