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Five Senses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music    </w:t>
      </w:r>
      <w:r>
        <w:t xml:space="preserve">   rainbow    </w:t>
      </w:r>
      <w:r>
        <w:t xml:space="preserve">   dark    </w:t>
      </w:r>
      <w:r>
        <w:t xml:space="preserve">   bright    </w:t>
      </w:r>
      <w:r>
        <w:t xml:space="preserve">   whisper    </w:t>
      </w:r>
      <w:r>
        <w:t xml:space="preserve">   shout    </w:t>
      </w:r>
      <w:r>
        <w:t xml:space="preserve">   noise    </w:t>
      </w:r>
      <w:r>
        <w:t xml:space="preserve">   soft    </w:t>
      </w:r>
      <w:r>
        <w:t xml:space="preserve">   sharp    </w:t>
      </w:r>
      <w:r>
        <w:t xml:space="preserve">   smooth    </w:t>
      </w:r>
      <w:r>
        <w:t xml:space="preserve">   rough    </w:t>
      </w:r>
      <w:r>
        <w:t xml:space="preserve">   umami    </w:t>
      </w:r>
      <w:r>
        <w:t xml:space="preserve">   bitter    </w:t>
      </w:r>
      <w:r>
        <w:t xml:space="preserve">   colour    </w:t>
      </w:r>
      <w:r>
        <w:t xml:space="preserve">   hearing    </w:t>
      </w:r>
      <w:r>
        <w:t xml:space="preserve">   salty    </w:t>
      </w:r>
      <w:r>
        <w:t xml:space="preserve">   sight    </w:t>
      </w:r>
      <w:r>
        <w:t xml:space="preserve">   smell    </w:t>
      </w:r>
      <w:r>
        <w:t xml:space="preserve">   sweet    </w:t>
      </w:r>
      <w:r>
        <w:t xml:space="preserve">   taste    </w:t>
      </w:r>
      <w:r>
        <w:t xml:space="preserve">   touch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 Senses </dc:title>
  <dcterms:created xsi:type="dcterms:W3CDTF">2021-10-11T07:10:12Z</dcterms:created>
  <dcterms:modified xsi:type="dcterms:W3CDTF">2021-10-11T07:10:12Z</dcterms:modified>
</cp:coreProperties>
</file>