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Five Themes of 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particular place or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half of a 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act of changing physical location or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arrangement of the natural and artificial physical features of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particular position or point in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planet's meridian adopted as the zero of longitude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angular distance of a place east or west of the meridian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materials or substances such as minerals, forests, water, and fertile 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changing and affecting a enviroment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science or practice of drawing maps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imaginary line drawn around the earth equally distant from both poles, dividing the earth into northern and southern hemispheres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of the 24 longitudinal areas into which the world is divided and within which the same standard time is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angular distance of a place north or south of the earth's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area or division, especially part of a country or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weather conditions prevailing in an area in general or over a long period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Themes of Geography</dc:title>
  <dcterms:created xsi:type="dcterms:W3CDTF">2021-10-11T07:10:04Z</dcterms:created>
  <dcterms:modified xsi:type="dcterms:W3CDTF">2021-10-11T07:10:04Z</dcterms:modified>
</cp:coreProperties>
</file>