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Five Themes of Geography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Absolute Location    </w:t>
      </w:r>
      <w:r>
        <w:t xml:space="preserve">   Adapt    </w:t>
      </w:r>
      <w:r>
        <w:t xml:space="preserve">   Cardinal Directions    </w:t>
      </w:r>
      <w:r>
        <w:t xml:space="preserve">   Climate    </w:t>
      </w:r>
      <w:r>
        <w:t xml:space="preserve">   Culture    </w:t>
      </w:r>
      <w:r>
        <w:t xml:space="preserve">   Depend    </w:t>
      </w:r>
      <w:r>
        <w:t xml:space="preserve">   Distance    </w:t>
      </w:r>
      <w:r>
        <w:t xml:space="preserve">   Geography    </w:t>
      </w:r>
      <w:r>
        <w:t xml:space="preserve">   Goods    </w:t>
      </w:r>
      <w:r>
        <w:t xml:space="preserve">   HEI    </w:t>
      </w:r>
      <w:r>
        <w:t xml:space="preserve">   Human Characteristics    </w:t>
      </w:r>
      <w:r>
        <w:t xml:space="preserve">   Ideas    </w:t>
      </w:r>
      <w:r>
        <w:t xml:space="preserve">   Intermediate Directions    </w:t>
      </w:r>
      <w:r>
        <w:t xml:space="preserve">   Language    </w:t>
      </w:r>
      <w:r>
        <w:t xml:space="preserve">   Latitude    </w:t>
      </w:r>
      <w:r>
        <w:t xml:space="preserve">   Longitude    </w:t>
      </w:r>
      <w:r>
        <w:t xml:space="preserve">   Modify    </w:t>
      </w:r>
      <w:r>
        <w:t xml:space="preserve">   Movement    </w:t>
      </w:r>
      <w:r>
        <w:t xml:space="preserve">   People    </w:t>
      </w:r>
      <w:r>
        <w:t xml:space="preserve">   Physical Characteristics    </w:t>
      </w:r>
      <w:r>
        <w:t xml:space="preserve">   Place    </w:t>
      </w:r>
      <w:r>
        <w:t xml:space="preserve">   Political    </w:t>
      </w:r>
      <w:r>
        <w:t xml:space="preserve">   Population    </w:t>
      </w:r>
      <w:r>
        <w:t xml:space="preserve">   Region    </w:t>
      </w:r>
      <w:r>
        <w:t xml:space="preserve">   Relative Location    </w:t>
      </w:r>
      <w:r>
        <w:t xml:space="preserve">   Religion    </w:t>
      </w:r>
      <w:r>
        <w:t xml:space="preserve">   Theme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Five Themes of Geography</dc:title>
  <dcterms:created xsi:type="dcterms:W3CDTF">2021-10-11T07:10:59Z</dcterms:created>
  <dcterms:modified xsi:type="dcterms:W3CDTF">2021-10-11T07:10:59Z</dcterms:modified>
</cp:coreProperties>
</file>