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Five nights at Freddy's 1234 and Sister location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Baby    </w:t>
      </w:r>
      <w:r>
        <w:t xml:space="preserve">   Balloon boy    </w:t>
      </w:r>
      <w:r>
        <w:t xml:space="preserve">   Ballora    </w:t>
      </w:r>
      <w:r>
        <w:t xml:space="preserve">   Bonnie    </w:t>
      </w:r>
      <w:r>
        <w:t xml:space="preserve">   Chica    </w:t>
      </w:r>
      <w:r>
        <w:t xml:space="preserve">   Ennard    </w:t>
      </w:r>
      <w:r>
        <w:t xml:space="preserve">   Foxy    </w:t>
      </w:r>
      <w:r>
        <w:t xml:space="preserve">   Freddy    </w:t>
      </w:r>
      <w:r>
        <w:t xml:space="preserve">   Funtime Foxy    </w:t>
      </w:r>
      <w:r>
        <w:t xml:space="preserve">   Funtime Freddy    </w:t>
      </w:r>
      <w:r>
        <w:t xml:space="preserve">   Golden Freddy    </w:t>
      </w:r>
      <w:r>
        <w:t xml:space="preserve">   Jack o Bonnie    </w:t>
      </w:r>
      <w:r>
        <w:t xml:space="preserve">   Jack o Chica    </w:t>
      </w:r>
      <w:r>
        <w:t xml:space="preserve">   Mangle    </w:t>
      </w:r>
      <w:r>
        <w:t xml:space="preserve">   Merrionette    </w:t>
      </w:r>
      <w:r>
        <w:t xml:space="preserve">   Nightmare    </w:t>
      </w:r>
      <w:r>
        <w:t xml:space="preserve">   Nightmare Balloon Boy    </w:t>
      </w:r>
      <w:r>
        <w:t xml:space="preserve">   Nightmare Bonnie    </w:t>
      </w:r>
      <w:r>
        <w:t xml:space="preserve">   Nightmare Chica    </w:t>
      </w:r>
      <w:r>
        <w:t xml:space="preserve">   Nightmare Foxy    </w:t>
      </w:r>
      <w:r>
        <w:t xml:space="preserve">   Nightmare Fredbear    </w:t>
      </w:r>
      <w:r>
        <w:t xml:space="preserve">   Nightmare Freddy    </w:t>
      </w:r>
      <w:r>
        <w:t xml:space="preserve">   Nightmare Mangle    </w:t>
      </w:r>
      <w:r>
        <w:t xml:space="preserve">   Nightmare Merrionette    </w:t>
      </w:r>
      <w:r>
        <w:t xml:space="preserve">   Phantom Balloon boy    </w:t>
      </w:r>
      <w:r>
        <w:t xml:space="preserve">   Phantom Bonnie    </w:t>
      </w:r>
      <w:r>
        <w:t xml:space="preserve">   Phantom Chica    </w:t>
      </w:r>
      <w:r>
        <w:t xml:space="preserve">   Phantom Foxy    </w:t>
      </w:r>
      <w:r>
        <w:t xml:space="preserve">   Phantom Freddy    </w:t>
      </w:r>
      <w:r>
        <w:t xml:space="preserve">   Phantom Mangle    </w:t>
      </w:r>
      <w:r>
        <w:t xml:space="preserve">   Phantom Merrionette    </w:t>
      </w:r>
      <w:r>
        <w:t xml:space="preserve">   Springtrap    </w:t>
      </w:r>
      <w:r>
        <w:t xml:space="preserve">   Toy Bonnie    </w:t>
      </w:r>
      <w:r>
        <w:t xml:space="preserve">   Toy Chica    </w:t>
      </w:r>
      <w:r>
        <w:t xml:space="preserve">   Toy Freddy    </w:t>
      </w:r>
      <w:r>
        <w:t xml:space="preserve">   Withered Bonnie    </w:t>
      </w:r>
      <w:r>
        <w:t xml:space="preserve">   Withered Chica    </w:t>
      </w:r>
      <w:r>
        <w:t xml:space="preserve">   Withered Foxy    </w:t>
      </w:r>
      <w:r>
        <w:t xml:space="preserve">   Withered Freddy    </w:t>
      </w:r>
      <w:r>
        <w:t xml:space="preserve">   Withered Golden Freddy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nights at Freddy's 1234 and Sister location </dc:title>
  <dcterms:created xsi:type="dcterms:W3CDTF">2021-10-11T07:10:21Z</dcterms:created>
  <dcterms:modified xsi:type="dcterms:W3CDTF">2021-10-11T07:10:21Z</dcterms:modified>
</cp:coreProperties>
</file>