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nights at Freddys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mangle    </w:t>
      </w:r>
      <w:r>
        <w:t xml:space="preserve">   spring trap    </w:t>
      </w:r>
      <w:r>
        <w:t xml:space="preserve">   animatronics    </w:t>
      </w:r>
      <w:r>
        <w:t xml:space="preserve">   pizza    </w:t>
      </w:r>
      <w:r>
        <w:t xml:space="preserve">   security    </w:t>
      </w:r>
      <w:r>
        <w:t xml:space="preserve">   poster    </w:t>
      </w:r>
      <w:r>
        <w:t xml:space="preserve">   flashlight    </w:t>
      </w:r>
      <w:r>
        <w:t xml:space="preserve">   foxy    </w:t>
      </w:r>
      <w:r>
        <w:t xml:space="preserve">   fazbear    </w:t>
      </w:r>
      <w:r>
        <w:t xml:space="preserve">   jumpscare    </w:t>
      </w:r>
      <w:r>
        <w:t xml:space="preserve">   golden    </w:t>
      </w:r>
      <w:r>
        <w:t xml:space="preserve">   shift    </w:t>
      </w:r>
      <w:r>
        <w:t xml:space="preserve">   silver eyes    </w:t>
      </w:r>
      <w:r>
        <w:t xml:space="preserve">   fnaf    </w:t>
      </w:r>
      <w:r>
        <w:t xml:space="preserve">   chica    </w:t>
      </w:r>
      <w:r>
        <w:t xml:space="preserve">   bonnie    </w:t>
      </w:r>
      <w:r>
        <w:t xml:space="preserve">  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Freddys</dc:title>
  <dcterms:created xsi:type="dcterms:W3CDTF">2021-10-11T07:10:36Z</dcterms:created>
  <dcterms:modified xsi:type="dcterms:W3CDTF">2021-10-11T07:10:36Z</dcterms:modified>
</cp:coreProperties>
</file>