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nights at Freddy's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spring trap    </w:t>
      </w:r>
      <w:r>
        <w:t xml:space="preserve">   withered foxy    </w:t>
      </w:r>
      <w:r>
        <w:t xml:space="preserve">   withered chica    </w:t>
      </w:r>
      <w:r>
        <w:t xml:space="preserve">   withered bonnie    </w:t>
      </w:r>
      <w:r>
        <w:t xml:space="preserve">   withered freddy    </w:t>
      </w:r>
      <w:r>
        <w:t xml:space="preserve">   balloon boy    </w:t>
      </w:r>
      <w:r>
        <w:t xml:space="preserve">   mangle    </w:t>
      </w:r>
      <w:r>
        <w:t xml:space="preserve">   toy chica    </w:t>
      </w:r>
      <w:r>
        <w:t xml:space="preserve">   toy bonnie    </w:t>
      </w:r>
      <w:r>
        <w:t xml:space="preserve">   toy freddy    </w:t>
      </w:r>
      <w:r>
        <w:t xml:space="preserve">   golden freddy    </w:t>
      </w:r>
      <w:r>
        <w:t xml:space="preserve">   foxy    </w:t>
      </w:r>
      <w:r>
        <w:t xml:space="preserve">   bonnie    </w:t>
      </w:r>
      <w:r>
        <w:t xml:space="preserve">   chica    </w:t>
      </w:r>
      <w:r>
        <w:t xml:space="preserve">  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Freddy's</dc:title>
  <dcterms:created xsi:type="dcterms:W3CDTF">2021-10-11T07:09:58Z</dcterms:created>
  <dcterms:modified xsi:type="dcterms:W3CDTF">2021-10-11T07:09:58Z</dcterms:modified>
</cp:coreProperties>
</file>