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Flag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made for the flag by Francis Scott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Name made for the flag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13 of these on the flag represent the original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flag is known by this name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Flag Day is celebrated in the month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narrow flag with a pointed end, used mainly by ships, schools, and people who want to show which sports team they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rope used to raise the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for the flag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in which the stripes lay is also called the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long,narrow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designs flags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added every time a new state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Spot on the top left corner of the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something tragic happens or someone important dies the flag is lowered to this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Canton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represents Vigilance,perseverance,and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tall pole that the flag hangs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Symbolizes hardiness and courage on a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Symbolizes purity and innocence on a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hole flag is called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 Project</dc:title>
  <dcterms:created xsi:type="dcterms:W3CDTF">2021-10-11T07:10:01Z</dcterms:created>
  <dcterms:modified xsi:type="dcterms:W3CDTF">2021-10-11T07:10:01Z</dcterms:modified>
</cp:coreProperties>
</file>