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Flags, Fanfare and Symbols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Outdoor display enjoyed on July 4th evenings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word that describes freedom from oppression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of Declaration of Independence signers who eventually served as 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stars on the U.S. flag represent each state; the stripes represent the original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There were only 13 of these on the original American flag in 1776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name of America's first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Harder than the July gemstone; a baseball player's favorite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There have been twenty-____ official versions of the American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Benjamin Franklin's choice for national bird (he was overruled)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Of the 6 U.S. flags on the moon, only 5 still stand. The one no longer standing was planted by Neil Armstrong during the _________ 11 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Woman who sewed the first American flag in 1776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stars on the original American flag were arranged in this shape so that all the colonies would appear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National bird of the U.S.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July birthstone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Word in the American national anthem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signer of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Average age of the men who signed the Declaration of independence was forty-___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of stripes on the American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colors of the American flag are symbolic; white represents liberty and purity, blue represents justice and loyalty; red represents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Last name of the author of our national anthem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historic item is tapped (not rung) on Independence Day – it is tapped once for each colony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About 150 million of these are eaten on July 4th every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Forty-____ men signed the Declaration of Independence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Flags, Fanfare and Symbols</dc:title>
  <dcterms:created xsi:type="dcterms:W3CDTF">2021-10-11T07:11:36Z</dcterms:created>
  <dcterms:modified xsi:type="dcterms:W3CDTF">2021-10-11T07:11:36Z</dcterms:modified>
</cp:coreProperties>
</file>