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Flash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killed by Eobard Thawn for his identity to mentor Barry Allen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husband of Iris West-Allen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Iris' original fiance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bio-engineer; Cisco's partner at STAR Labs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Barry's father-in-law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paralyzed from a genetic condition; a extremely intelligent professor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of Barry's closest friends and allys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Barry's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stole Jay Garrick's name and identity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Cisco's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Barry's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gifted with the ability to super stretch himself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the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daughter of Harrison Wells on Earth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Gypsy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Flash on Earth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Barry's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Reverse Flash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Iris' brother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Characters</dc:title>
  <dcterms:created xsi:type="dcterms:W3CDTF">2021-10-11T07:11:06Z</dcterms:created>
  <dcterms:modified xsi:type="dcterms:W3CDTF">2021-10-11T07:11:06Z</dcterms:modified>
</cp:coreProperties>
</file>