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Flat Stanely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As    </w:t>
      </w:r>
      <w:r>
        <w:t xml:space="preserve">   Like    </w:t>
      </w:r>
      <w:r>
        <w:t xml:space="preserve">   Figurative    </w:t>
      </w:r>
      <w:r>
        <w:t xml:space="preserve">   Metaphor    </w:t>
      </w:r>
      <w:r>
        <w:t xml:space="preserve">   Simile    </w:t>
      </w:r>
      <w:r>
        <w:t xml:space="preserve">   Scared    </w:t>
      </w:r>
      <w:r>
        <w:t xml:space="preserve">   Flat    </w:t>
      </w:r>
      <w:r>
        <w:t xml:space="preserve">   Hero    </w:t>
      </w:r>
      <w:r>
        <w:t xml:space="preserve">   Arthur    </w:t>
      </w:r>
      <w:r>
        <w:t xml:space="preserve">   Mr. Lambchop    </w:t>
      </w:r>
      <w:r>
        <w:t xml:space="preserve">   Entrance    </w:t>
      </w:r>
      <w:r>
        <w:t xml:space="preserve">   Gloomy    </w:t>
      </w:r>
      <w:r>
        <w:t xml:space="preserve">   Sneaker Thieves    </w:t>
      </w:r>
      <w:r>
        <w:t xml:space="preserve">   Mr. Dart    </w:t>
      </w:r>
      <w:r>
        <w:t xml:space="preserve">   Stanley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Flat Stanely</dc:title>
  <dcterms:created xsi:type="dcterms:W3CDTF">2021-10-12T14:16:34Z</dcterms:created>
  <dcterms:modified xsi:type="dcterms:W3CDTF">2021-10-12T14:16:34Z</dcterms:modified>
</cp:coreProperties>
</file>