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Flat Stanley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Arthur    </w:t>
      </w:r>
      <w:r>
        <w:t xml:space="preserve">   Dr Dan    </w:t>
      </w:r>
      <w:r>
        <w:t xml:space="preserve">   Emma Weeks    </w:t>
      </w:r>
      <w:r>
        <w:t xml:space="preserve">   Famous    </w:t>
      </w:r>
      <w:r>
        <w:t xml:space="preserve">   Flash Tobin     </w:t>
      </w:r>
      <w:r>
        <w:t xml:space="preserve">   Flat    </w:t>
      </w:r>
      <w:r>
        <w:t xml:space="preserve">   Greens    </w:t>
      </w:r>
      <w:r>
        <w:t xml:space="preserve">   Hero    </w:t>
      </w:r>
      <w:r>
        <w:t xml:space="preserve">   Jeff Brown    </w:t>
      </w:r>
      <w:r>
        <w:t xml:space="preserve">   Lambchop    </w:t>
      </w:r>
      <w:r>
        <w:t xml:space="preserve">   Lovebug    </w:t>
      </w:r>
      <w:r>
        <w:t xml:space="preserve">   OBP     </w:t>
      </w:r>
      <w:r>
        <w:t xml:space="preserve">   Sailboat    </w:t>
      </w:r>
      <w:r>
        <w:t xml:space="preserve">   Stanley    </w:t>
      </w:r>
      <w:r>
        <w:t xml:space="preserve">   Windswept    </w:t>
      </w:r>
      <w:r>
        <w:t xml:space="preserve">   Wreckage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Stanley </dc:title>
  <dcterms:created xsi:type="dcterms:W3CDTF">2021-10-11T07:10:10Z</dcterms:created>
  <dcterms:modified xsi:type="dcterms:W3CDTF">2021-10-11T07:10:10Z</dcterms:modified>
</cp:coreProperties>
</file>