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Flavors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Barbeque    </w:t>
      </w:r>
      <w:r>
        <w:t xml:space="preserve">   Caramel    </w:t>
      </w:r>
      <w:r>
        <w:t xml:space="preserve">   Cheddar Cheese    </w:t>
      </w:r>
      <w:r>
        <w:t xml:space="preserve">   Cherry    </w:t>
      </w:r>
      <w:r>
        <w:t xml:space="preserve">   Chocolate    </w:t>
      </w:r>
      <w:r>
        <w:t xml:space="preserve">   Cinnamon    </w:t>
      </w:r>
      <w:r>
        <w:t xml:space="preserve">   Grape    </w:t>
      </w:r>
      <w:r>
        <w:t xml:space="preserve">   Honey    </w:t>
      </w:r>
      <w:r>
        <w:t xml:space="preserve">   Keylime    </w:t>
      </w:r>
      <w:r>
        <w:t xml:space="preserve">   Lemon    </w:t>
      </w:r>
      <w:r>
        <w:t xml:space="preserve">   Maple    </w:t>
      </w:r>
      <w:r>
        <w:t xml:space="preserve">   Mint    </w:t>
      </w:r>
      <w:r>
        <w:t xml:space="preserve">   Mocha    </w:t>
      </w:r>
      <w:r>
        <w:t xml:space="preserve">   Orange    </w:t>
      </w:r>
      <w:r>
        <w:t xml:space="preserve">   Pumpkin    </w:t>
      </w:r>
      <w:r>
        <w:t xml:space="preserve">   Ranch    </w:t>
      </w:r>
      <w:r>
        <w:t xml:space="preserve">   Raspberry    </w:t>
      </w:r>
      <w:r>
        <w:t xml:space="preserve">   Sour Cream    </w:t>
      </w:r>
      <w:r>
        <w:t xml:space="preserve">   Strawberry    </w:t>
      </w:r>
      <w:r>
        <w:t xml:space="preserve">   Vanilla    </w:t>
      </w:r>
      <w:r>
        <w:t xml:space="preserve">   Wintergreen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Flavors</dc:title>
  <dcterms:created xsi:type="dcterms:W3CDTF">2021-10-11T07:11:12Z</dcterms:created>
  <dcterms:modified xsi:type="dcterms:W3CDTF">2021-10-11T07:11:12Z</dcterms:modified>
</cp:coreProperties>
</file>