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Flight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wing    </w:t>
      </w:r>
      <w:r>
        <w:t xml:space="preserve">   engine    </w:t>
      </w:r>
      <w:r>
        <w:t xml:space="preserve">   flaps    </w:t>
      </w:r>
      <w:r>
        <w:t xml:space="preserve">   elevator    </w:t>
      </w:r>
      <w:r>
        <w:t xml:space="preserve">   fuselage    </w:t>
      </w:r>
      <w:r>
        <w:t xml:space="preserve">   aileron    </w:t>
      </w:r>
      <w:r>
        <w:t xml:space="preserve">   weight    </w:t>
      </w:r>
      <w:r>
        <w:t xml:space="preserve">   drag    </w:t>
      </w:r>
      <w:r>
        <w:t xml:space="preserve">   lift    </w:t>
      </w:r>
      <w:r>
        <w:t xml:space="preserve">   principles    </w:t>
      </w:r>
      <w:r>
        <w:t xml:space="preserve">   gravity    </w:t>
      </w:r>
      <w:r>
        <w:t xml:space="preserve">   thrust    </w:t>
      </w:r>
      <w:r>
        <w:t xml:space="preserve">   bernoulli    </w:t>
      </w:r>
      <w:r>
        <w:t xml:space="preserve">   rudder    </w:t>
      </w:r>
      <w:r>
        <w:t xml:space="preserve">   pilot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</dc:title>
  <dcterms:created xsi:type="dcterms:W3CDTF">2021-10-11T07:11:48Z</dcterms:created>
  <dcterms:modified xsi:type="dcterms:W3CDTF">2021-10-11T07:11:48Z</dcterms:modified>
</cp:coreProperties>
</file>