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Flight and Space engineer</w:t>
      </w:r>
    </w:p>
    <w:p>
      <w:pPr>
        <w:pStyle w:val="Questions"/>
      </w:pPr>
      <w:r>
        <w:t xml:space="preserve">1. LSOOTGOZIS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TARIIUNDSL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EUNCALR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CP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5. QYATUIL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SLITAETEL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NAFRERTIERIGO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JAAV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DLNA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MRNEAI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YTHAC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XRAY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RAEWT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VHLCIEE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ITELIUITS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ROAONSIETP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CTNIKEI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AHCV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IRA NIIODGONCNTI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OIMBCIEDLA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CAR SIDENREGR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EDIGSN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IREACECTLL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GHLTFI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SAG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26. LNOHEETPE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and Space engineer</dc:title>
  <dcterms:created xsi:type="dcterms:W3CDTF">2021-10-11T07:11:23Z</dcterms:created>
  <dcterms:modified xsi:type="dcterms:W3CDTF">2021-10-11T07:11:23Z</dcterms:modified>
</cp:coreProperties>
</file>