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Flipped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basket boy    </w:t>
      </w:r>
      <w:r>
        <w:t xml:space="preserve">   Bryce    </w:t>
      </w:r>
      <w:r>
        <w:t xml:space="preserve">   Chet    </w:t>
      </w:r>
      <w:r>
        <w:t xml:space="preserve">   chickens    </w:t>
      </w:r>
      <w:r>
        <w:t xml:space="preserve">   crushing    </w:t>
      </w:r>
      <w:r>
        <w:t xml:space="preserve">   ear fuzz    </w:t>
      </w:r>
      <w:r>
        <w:t xml:space="preserve">   eggs    </w:t>
      </w:r>
      <w:r>
        <w:t xml:space="preserve">   First Kiss    </w:t>
      </w:r>
      <w:r>
        <w:t xml:space="preserve">   flipped    </w:t>
      </w:r>
      <w:r>
        <w:t xml:space="preserve">   ice cream    </w:t>
      </w:r>
      <w:r>
        <w:t xml:space="preserve">   Juli    </w:t>
      </w:r>
      <w:r>
        <w:t xml:space="preserve">   Loski    </w:t>
      </w:r>
      <w:r>
        <w:t xml:space="preserve">   Lynetta    </w:t>
      </w:r>
      <w:r>
        <w:t xml:space="preserve">   number nine    </w:t>
      </w:r>
      <w:r>
        <w:t xml:space="preserve">   pinic    </w:t>
      </w:r>
      <w:r>
        <w:t xml:space="preserve">   puzzle    </w:t>
      </w:r>
      <w:r>
        <w:t xml:space="preserve">   Shelly    </w:t>
      </w:r>
      <w:r>
        <w:t xml:space="preserve">   sycamore tree    </w:t>
      </w:r>
      <w:r>
        <w:t xml:space="preserve">   Uncle David    </w:t>
      </w:r>
      <w:r>
        <w:t xml:space="preserve">   watermelon hair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Flipped</dc:title>
  <dcterms:created xsi:type="dcterms:W3CDTF">2021-10-11T07:12:08Z</dcterms:created>
  <dcterms:modified xsi:type="dcterms:W3CDTF">2021-10-11T07:12:08Z</dcterms:modified>
</cp:coreProperties>
</file>