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Flipped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Juli had for the science fair.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Juli got to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Juli bid on for the auction.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Bryce's mean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Juli planted because Bryce said it looked bad.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annual auction the school had.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Juli loved to watch her dad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tree Juli always climbed.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Juli gave Bryce, but he always threw them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Bryce planted in Juli's backyard.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Flipped </dc:title>
  <dcterms:created xsi:type="dcterms:W3CDTF">2021-10-11T07:11:19Z</dcterms:created>
  <dcterms:modified xsi:type="dcterms:W3CDTF">2021-10-11T07:11:19Z</dcterms:modified>
</cp:coreProperties>
</file>