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Flipped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Juli have according to Bryce grandpa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happened to Bryce and Julia's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Bryce have warped twice around his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Why was Bryce family afraid of the eggs even though they had no rosters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told Bryce "you like... delicious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 Juli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did Bryce avoid Juli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loved than hated Bryce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Bryce call a meat market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type of tree did juli like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Bryce hair smell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Bryce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there newspaper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Bryce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runs the basket boy auction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from juli family had the umbilical cord wrapped around his neck twice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Juli second grad teacher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What's Bryce 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are Juli older brothers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type of snake did Matt and mike 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Flipped </dc:title>
  <dcterms:created xsi:type="dcterms:W3CDTF">2021-10-11T07:11:28Z</dcterms:created>
  <dcterms:modified xsi:type="dcterms:W3CDTF">2021-10-11T07:11:28Z</dcterms:modified>
</cp:coreProperties>
</file>