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Flipped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convinces Juli to get out of the tree so it can get cut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Bryce throw in the trash?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tree did Juli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Juli get to school after the tree was cut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Who does Juli bid at the charity event?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Bryce go out with to make Juli not like him anymore?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this novel fiction or non-fiction?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was Bryce's dad at the dinner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"Not so great"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Juli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did Juli get her chickens?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best definition for "aesthetic"?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bid the highest for Bryce at the charity event?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charity event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Juli's dad paint for her to put in her bedroom?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animals can be found in Juli's back yard?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main male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Bryce's mother and sister worry about concerning the eggs?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main female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Juli playing at the beginning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old was Bryce and Juli when they first met?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Flipped</dc:title>
  <dcterms:created xsi:type="dcterms:W3CDTF">2021-10-11T07:11:36Z</dcterms:created>
  <dcterms:modified xsi:type="dcterms:W3CDTF">2021-10-11T07:11:36Z</dcterms:modified>
</cp:coreProperties>
</file>