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Flipped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Basket Boy    </w:t>
      </w:r>
      <w:r>
        <w:t xml:space="preserve">   Bryce    </w:t>
      </w:r>
      <w:r>
        <w:t xml:space="preserve">   Chet    </w:t>
      </w:r>
      <w:r>
        <w:t xml:space="preserve">   conflicts    </w:t>
      </w:r>
      <w:r>
        <w:t xml:space="preserve">   dinner    </w:t>
      </w:r>
      <w:r>
        <w:t xml:space="preserve">   disability    </w:t>
      </w:r>
      <w:r>
        <w:t xml:space="preserve">   eggs    </w:t>
      </w:r>
      <w:r>
        <w:t xml:space="preserve">   Flipped    </w:t>
      </w:r>
      <w:r>
        <w:t xml:space="preserve">   Garrett    </w:t>
      </w:r>
      <w:r>
        <w:t xml:space="preserve">   Julianna    </w:t>
      </w:r>
      <w:r>
        <w:t xml:space="preserve">   Lynetta    </w:t>
      </w:r>
      <w:r>
        <w:t xml:space="preserve">   Shelly Stalls    </w:t>
      </w:r>
      <w:r>
        <w:t xml:space="preserve">   sycamore tree    </w:t>
      </w:r>
      <w:r>
        <w:t xml:space="preserve">   uncertainty    </w:t>
      </w:r>
      <w:r>
        <w:t xml:space="preserve">   Uncle David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Flipped Word Search</dc:title>
  <dcterms:created xsi:type="dcterms:W3CDTF">2021-10-11T07:11:54Z</dcterms:created>
  <dcterms:modified xsi:type="dcterms:W3CDTF">2021-10-11T07:11:54Z</dcterms:modified>
</cp:coreProperties>
</file>