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Flipped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Baker Family    </w:t>
      </w:r>
      <w:r>
        <w:t xml:space="preserve">   Bryce Loski    </w:t>
      </w:r>
      <w:r>
        <w:t xml:space="preserve">   Caleb Hughes    </w:t>
      </w:r>
      <w:r>
        <w:t xml:space="preserve">   Chet Ducan    </w:t>
      </w:r>
      <w:r>
        <w:t xml:space="preserve">   Dana    </w:t>
      </w:r>
      <w:r>
        <w:t xml:space="preserve">   David Baker    </w:t>
      </w:r>
      <w:r>
        <w:t xml:space="preserve">   Garret    </w:t>
      </w:r>
      <w:r>
        <w:t xml:space="preserve">   Jennny Atkinson    </w:t>
      </w:r>
      <w:r>
        <w:t xml:space="preserve">   John Trulock    </w:t>
      </w:r>
      <w:r>
        <w:t xml:space="preserve">   Jossie    </w:t>
      </w:r>
      <w:r>
        <w:t xml:space="preserve">   Juli Baker    </w:t>
      </w:r>
      <w:r>
        <w:t xml:space="preserve">   Kelly Trott    </w:t>
      </w:r>
      <w:r>
        <w:t xml:space="preserve">   Loski Family    </w:t>
      </w:r>
      <w:r>
        <w:t xml:space="preserve">   Lynetta Loski    </w:t>
      </w:r>
      <w:r>
        <w:t xml:space="preserve">   Mable    </w:t>
      </w:r>
      <w:r>
        <w:t xml:space="preserve">   Matt Baker    </w:t>
      </w:r>
      <w:r>
        <w:t xml:space="preserve">   Mike Abenida    </w:t>
      </w:r>
      <w:r>
        <w:t xml:space="preserve">   Mike Baker    </w:t>
      </w:r>
      <w:r>
        <w:t xml:space="preserve">   Miranda Humes    </w:t>
      </w:r>
      <w:r>
        <w:t xml:space="preserve">   Mitch Michealson    </w:t>
      </w:r>
      <w:r>
        <w:t xml:space="preserve">   Mrs.Mcclure    </w:t>
      </w:r>
      <w:r>
        <w:t xml:space="preserve">   Patsy Loski    </w:t>
      </w:r>
      <w:r>
        <w:t xml:space="preserve">   Rick Loski    </w:t>
      </w:r>
      <w:r>
        <w:t xml:space="preserve">   Robert Baker    </w:t>
      </w:r>
      <w:r>
        <w:t xml:space="preserve">   Shelly Stalls    </w:t>
      </w:r>
      <w:r>
        <w:t xml:space="preserve">   Skylar Baker    </w:t>
      </w:r>
      <w:r>
        <w:t xml:space="preserve">   Tim Pello    </w:t>
      </w:r>
      <w:r>
        <w:t xml:space="preserve">   Tim Pello's Mom    </w:t>
      </w:r>
      <w:r>
        <w:t xml:space="preserve">   Trina Baker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Flipped Word Search</dc:title>
  <dcterms:created xsi:type="dcterms:W3CDTF">2021-10-11T07:10:54Z</dcterms:created>
  <dcterms:modified xsi:type="dcterms:W3CDTF">2021-10-11T07:10:54Z</dcterms:modified>
</cp:coreProperties>
</file>