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Füll die Lücken aus!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Ü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Ö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Ü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neunzehn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zwei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dreizehn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drei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zehn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neun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sechs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achtzehn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zwanzig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siebzehn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fünfzehn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dreibig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sechzehn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einundzwanzig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vierzehn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sieben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fünf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eins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zwölf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Füll die Lücken aus!</dc:title>
  <dcterms:created xsi:type="dcterms:W3CDTF">2021-10-11T07:40:29Z</dcterms:created>
  <dcterms:modified xsi:type="dcterms:W3CDTF">2021-10-11T07:40:29Z</dcterms:modified>
</cp:coreProperties>
</file>