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point something out; to gave a name or title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unfriendly or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equal 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thrown together or crudely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flood of water : an excessive amount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happy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difficult to control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rescue or save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conflict created by different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expect, look forward to, or prepare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noteworthy or save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leave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clothing or attire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especially clever or billiant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land and its features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 Vocab </dc:title>
  <dcterms:created xsi:type="dcterms:W3CDTF">2021-10-11T07:12:12Z</dcterms:created>
  <dcterms:modified xsi:type="dcterms:W3CDTF">2021-10-11T07:12:12Z</dcterms:modified>
</cp:coreProperties>
</file>