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Flocab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happy and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area of land and its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difficult to control or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thrown together or crudely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leave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especially clever or brilliant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rescue or save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unfriendly or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equal to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clothing or attire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noteworthy or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expect, look foward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Flocab crossword puzzle</dc:title>
  <dcterms:created xsi:type="dcterms:W3CDTF">2021-10-11T07:12:15Z</dcterms:created>
  <dcterms:modified xsi:type="dcterms:W3CDTF">2021-10-11T07:12:15Z</dcterms:modified>
</cp:coreProperties>
</file>