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Flocab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happy and cheerful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area of land and its features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difficult to control or rule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thrown together or crudely created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leave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especially clever or brilliant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rescue or save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unfriendly or against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equal to something else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clothing or attire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noteworthy or important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expect, look foward to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Flocab crossword puzzle</dc:title>
  <dcterms:created xsi:type="dcterms:W3CDTF">2021-10-11T07:12:16Z</dcterms:created>
  <dcterms:modified xsi:type="dcterms:W3CDTF">2021-10-11T07:12:16Z</dcterms:modified>
</cp:coreProperties>
</file>