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Flocabulary #10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Alert    </w:t>
      </w:r>
      <w:r>
        <w:t xml:space="preserve">   Ancestors     </w:t>
      </w:r>
      <w:r>
        <w:t xml:space="preserve">   Arrest    </w:t>
      </w:r>
      <w:r>
        <w:t xml:space="preserve">   Ascended    </w:t>
      </w:r>
      <w:r>
        <w:t xml:space="preserve">   Descend    </w:t>
      </w:r>
      <w:r>
        <w:t xml:space="preserve">   Destructive    </w:t>
      </w:r>
      <w:r>
        <w:t xml:space="preserve">   Frontier    </w:t>
      </w:r>
      <w:r>
        <w:t xml:space="preserve">   Proceeded    </w:t>
      </w:r>
      <w:r>
        <w:t xml:space="preserve">   Surface    </w:t>
      </w:r>
      <w:r>
        <w:t xml:space="preserve">   Traditions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Flocabulary #10</dc:title>
  <dcterms:created xsi:type="dcterms:W3CDTF">2021-10-11T07:11:30Z</dcterms:created>
  <dcterms:modified xsi:type="dcterms:W3CDTF">2021-10-11T07:11:30Z</dcterms:modified>
</cp:coreProperties>
</file>