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Flocabulary #8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address    </w:t>
      </w:r>
      <w:r>
        <w:t xml:space="preserve">   eager    </w:t>
      </w:r>
      <w:r>
        <w:t xml:space="preserve">   entrance    </w:t>
      </w:r>
      <w:r>
        <w:t xml:space="preserve">   increase    </w:t>
      </w:r>
      <w:r>
        <w:t xml:space="preserve">   mistrust    </w:t>
      </w:r>
      <w:r>
        <w:t xml:space="preserve">   resist    </w:t>
      </w:r>
      <w:r>
        <w:t xml:space="preserve">   sole    </w:t>
      </w:r>
      <w:r>
        <w:t xml:space="preserve">   sturdy    </w:t>
      </w:r>
      <w:r>
        <w:t xml:space="preserve">   survive    </w:t>
      </w:r>
      <w:r>
        <w:t xml:space="preserve">   threat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Flocabulary #8</dc:title>
  <dcterms:created xsi:type="dcterms:W3CDTF">2021-10-11T07:11:20Z</dcterms:created>
  <dcterms:modified xsi:type="dcterms:W3CDTF">2021-10-11T07:11:20Z</dcterms:modified>
</cp:coreProperties>
</file>