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expert in a specific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clear or understandable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easily trickedor deceived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skilled; 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fake or alternate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no particular interest one way 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irritable or easily angered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passage or selection from a book, film, song or the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sharp and powerful, usually smell or taste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smooth, slick, shiny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violent attack or a huge outpouring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up voluntarily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look down upon or hate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Flocabulary Crossword</dc:title>
  <dcterms:created xsi:type="dcterms:W3CDTF">2021-10-11T07:12:17Z</dcterms:created>
  <dcterms:modified xsi:type="dcterms:W3CDTF">2021-10-11T07:12:17Z</dcterms:modified>
</cp:coreProperties>
</file>