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Flocabulary- Unit 6-Write the number in the blank to match the flocabulary word to a synonym or antonym.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anticipate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argument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jovial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lopsided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deluge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clothing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makeshift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permanent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ingenious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temporary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unruly 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friendly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terrain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look forward to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vacate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save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salvage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landscape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equivalent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drought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controversy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argument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makeshift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chosen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hostile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well behaved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significant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apparel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major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designated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unimaginative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Flocabulary- Unit 6-Write the number in the blank to match the flocabulary word to a synonym or antonym.</dc:title>
  <dcterms:created xsi:type="dcterms:W3CDTF">2021-10-11T07:12:24Z</dcterms:created>
  <dcterms:modified xsi:type="dcterms:W3CDTF">2021-10-11T07:12:24Z</dcterms:modified>
</cp:coreProperties>
</file>