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Flocabulary- Unit 6-Write the number in the blank to match the flocabulary word to a synonym or antonym.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anticipate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argument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jovial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lopsided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deluge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clothing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makeshift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permanent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ingenious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temporary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unruly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friendly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terrain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look forward 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vacate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salvage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landscape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equivalent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drought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controversy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argument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makeshift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chosen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hostile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well behaved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significant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apparel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major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designated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unimaginative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Flocabulary- Unit 6-Write the number in the blank to match the flocabulary word to a synonym or antonym.</dc:title>
  <dcterms:created xsi:type="dcterms:W3CDTF">2021-10-11T07:12:23Z</dcterms:created>
  <dcterms:modified xsi:type="dcterms:W3CDTF">2021-10-11T07:12:23Z</dcterms:modified>
</cp:coreProperties>
</file>