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Floor Hockey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Wall around rink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Wear on head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Protects goalie's hands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Stick must be kept below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Hit puck repeatedly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Inventor of floor hockey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Stopping puck to hit in another direction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Payer who tries to stop opponent from scoring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Permitted by first player who gets into a corner after ball is hit in corner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Give puck to a teammate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Changing direction of shot with stick or body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Shot with flicking motion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Used to hit ball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Team with most goals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Number of players on a team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Number of periods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Only player allowed in the crease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Punishment for breaking a rule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Must stay in the offensive half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Player who tries to score on opponents side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Floor Hockey</dc:title>
  <dcterms:created xsi:type="dcterms:W3CDTF">2021-10-11T07:12:43Z</dcterms:created>
  <dcterms:modified xsi:type="dcterms:W3CDTF">2021-10-11T07:12:43Z</dcterms:modified>
</cp:coreProperties>
</file>