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Floor 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single player scores 3 goals in the same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Game played in P.E. using only sticks, a puck, and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Players who commit infractions during the game go to this spot to sit out for alloted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player shoots or passes with the bottom hand pulling the stick forward.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Illegal use of the hockey stick to hook another player.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Consequence given for roughing, high sticking, hooking, or other misconduct fouls that are illegal.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pushing or passing the puck up and down the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player shoots or passes with the bottom hand pushing the stick backwards.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Penalty called when a player lifts the blade of their stick above the waist, winds up, or follows through when attemting to hit the puck.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used to start the game and restart the game after a goal is scored.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person protects the goal from the opposite team trying to score.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 illegal shot that involves swinging the stick behind, slapping the puck, and the follow through brings the stick high.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Hockey</dc:title>
  <dcterms:created xsi:type="dcterms:W3CDTF">2021-10-11T07:12:06Z</dcterms:created>
  <dcterms:modified xsi:type="dcterms:W3CDTF">2021-10-11T07:12:06Z</dcterms:modified>
</cp:coreProperties>
</file>