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Flooring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Our markup is what percentage?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it it not gluedown or click it is,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weeks does it typically take us to get product?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Molding that goes around the wall along the floor?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do we get elevations from, which distributor?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Cheapest Nova Flooring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SQ Ft per yard?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Molding that goes on the stairs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Cabinet Manufacturer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Underlayment for planking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do we get windswept carpet?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standard width of carpet unless marked otherwise?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days are our estimates Valid?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trim that is quarter inch for walls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sells Bandon dunes carpet?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Carpet weight is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High end planking we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document name tim takes to measurements?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Protection layer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Of course we can is made out of what material?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name for snap together flooring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Short name for Luxury Vinyl Plank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Goes between tiles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to spread glue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smallest tile type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Flooring</dc:title>
  <dcterms:created xsi:type="dcterms:W3CDTF">2021-10-11T07:12:47Z</dcterms:created>
  <dcterms:modified xsi:type="dcterms:W3CDTF">2021-10-11T07:12:47Z</dcterms:modified>
</cp:coreProperties>
</file>