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 &amp;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archnemesis    </w:t>
      </w:r>
      <w:r>
        <w:t xml:space="preserve">   Blundermeekin    </w:t>
      </w:r>
      <w:r>
        <w:t xml:space="preserve">   Campbell    </w:t>
      </w:r>
      <w:r>
        <w:t xml:space="preserve">   Dicamillo    </w:t>
      </w:r>
      <w:r>
        <w:t xml:space="preserve">   Flora    </w:t>
      </w:r>
      <w:r>
        <w:t xml:space="preserve">   giant donut    </w:t>
      </w:r>
      <w:r>
        <w:t xml:space="preserve">   Holybagumba    </w:t>
      </w:r>
      <w:r>
        <w:t xml:space="preserve">   shovel    </w:t>
      </w:r>
      <w:r>
        <w:t xml:space="preserve">   supehero    </w:t>
      </w:r>
      <w:r>
        <w:t xml:space="preserve">   Tootie    </w:t>
      </w:r>
      <w:r>
        <w:t xml:space="preserve">   Ulysses    </w:t>
      </w:r>
      <w:r>
        <w:t xml:space="preserve">   vacuum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&amp; Ulysses</dc:title>
  <dcterms:created xsi:type="dcterms:W3CDTF">2021-10-11T07:11:47Z</dcterms:created>
  <dcterms:modified xsi:type="dcterms:W3CDTF">2021-10-11T07:11:47Z</dcterms:modified>
</cp:coreProperties>
</file>