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Flora and Ulysses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love    </w:t>
      </w:r>
      <w:r>
        <w:t xml:space="preserve">   poetry    </w:t>
      </w:r>
      <w:r>
        <w:t xml:space="preserve">   typewriter    </w:t>
      </w:r>
      <w:r>
        <w:t xml:space="preserve">   adventure    </w:t>
      </w:r>
      <w:r>
        <w:t xml:space="preserve">   powers    </w:t>
      </w:r>
      <w:r>
        <w:t xml:space="preserve">   ten year old    </w:t>
      </w:r>
      <w:r>
        <w:t xml:space="preserve">   comic book    </w:t>
      </w:r>
      <w:r>
        <w:t xml:space="preserve">   creative    </w:t>
      </w:r>
      <w:r>
        <w:t xml:space="preserve">   imaginative    </w:t>
      </w:r>
      <w:r>
        <w:t xml:space="preserve">   rain    </w:t>
      </w:r>
      <w:r>
        <w:t xml:space="preserve">   woods    </w:t>
      </w:r>
      <w:r>
        <w:t xml:space="preserve">   shovel    </w:t>
      </w:r>
      <w:r>
        <w:t xml:space="preserve">   flew    </w:t>
      </w:r>
      <w:r>
        <w:t xml:space="preserve">   Super hero    </w:t>
      </w:r>
      <w:r>
        <w:t xml:space="preserve">   William    </w:t>
      </w:r>
      <w:r>
        <w:t xml:space="preserve">   wild    </w:t>
      </w:r>
      <w:r>
        <w:t xml:space="preserve">   vacuum    </w:t>
      </w:r>
      <w:r>
        <w:t xml:space="preserve">   squirrel    </w:t>
      </w:r>
      <w:r>
        <w:t xml:space="preserve">   Ulysses    </w:t>
      </w:r>
      <w:r>
        <w:t xml:space="preserve">   Flora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</dc:title>
  <dcterms:created xsi:type="dcterms:W3CDTF">2021-10-11T07:13:11Z</dcterms:created>
  <dcterms:modified xsi:type="dcterms:W3CDTF">2021-10-11T07:13:11Z</dcterms:modified>
</cp:coreProperties>
</file>