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Flora and Ulysses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authors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lamps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landlords cats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authors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Ulysses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is Floras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Floras mothers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William is what to Tottie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diner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it illustrated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planet is on Williams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Ulysses type on the type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tried to kill Ulysses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waitresses name</w:t>
            </w:r>
          </w:p>
        </w:tc>
      </w:tr>
    </w:tbl>
    <w:p>
      <w:pPr>
        <w:pStyle w:val="WordBankMedium"/>
      </w:pPr>
      <w:r>
        <w:t xml:space="preserve">   Flora    </w:t>
      </w:r>
      <w:r>
        <w:t xml:space="preserve">   Dicamillo    </w:t>
      </w:r>
      <w:r>
        <w:t xml:space="preserve">   Kate    </w:t>
      </w:r>
      <w:r>
        <w:t xml:space="preserve">   vacuum     </w:t>
      </w:r>
      <w:r>
        <w:t xml:space="preserve">    orange    </w:t>
      </w:r>
      <w:r>
        <w:t xml:space="preserve">   Campbell    </w:t>
      </w:r>
      <w:r>
        <w:t xml:space="preserve">   Mr. Klaus    </w:t>
      </w:r>
      <w:r>
        <w:t xml:space="preserve">   Phillips    </w:t>
      </w:r>
      <w:r>
        <w:t xml:space="preserve">   Saturn     </w:t>
      </w:r>
      <w:r>
        <w:t xml:space="preserve">   great nephew     </w:t>
      </w:r>
      <w:r>
        <w:t xml:space="preserve">   The Big Dounut    </w:t>
      </w:r>
      <w:r>
        <w:t xml:space="preserve">   Squirtle     </w:t>
      </w:r>
      <w:r>
        <w:t xml:space="preserve">   Mary Ann    </w:t>
      </w:r>
      <w:r>
        <w:t xml:space="preserve">   Rita    </w:t>
      </w:r>
      <w:r>
        <w:t xml:space="preserve">   mom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</dc:title>
  <dcterms:created xsi:type="dcterms:W3CDTF">2021-10-11T07:12:24Z</dcterms:created>
  <dcterms:modified xsi:type="dcterms:W3CDTF">2021-10-11T07:12:24Z</dcterms:modified>
</cp:coreProperties>
</file>