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Flora and Ulysses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Dr. Meecham    </w:t>
      </w:r>
      <w:r>
        <w:t xml:space="preserve">   William Spiver    </w:t>
      </w:r>
      <w:r>
        <w:t xml:space="preserve">   Shepherdess    </w:t>
      </w:r>
      <w:r>
        <w:t xml:space="preserve">   Vacuum    </w:t>
      </w:r>
      <w:r>
        <w:t xml:space="preserve">   Squirrel    </w:t>
      </w:r>
      <w:r>
        <w:t xml:space="preserve">   Typewriter    </w:t>
      </w:r>
      <w:r>
        <w:t xml:space="preserve">   Incandesto    </w:t>
      </w:r>
      <w:r>
        <w:t xml:space="preserve">   Cynic    </w:t>
      </w:r>
      <w:r>
        <w:t xml:space="preserve">   Ulysses    </w:t>
      </w:r>
      <w:r>
        <w:t xml:space="preserve">   Flora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Flora and Ulysses </dc:title>
  <dcterms:created xsi:type="dcterms:W3CDTF">2021-10-11T07:11:46Z</dcterms:created>
  <dcterms:modified xsi:type="dcterms:W3CDTF">2021-10-11T07:11:46Z</dcterms:modified>
</cp:coreProperties>
</file>