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Flora and Ulysses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authors first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lamps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landlords cats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authors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Ulysses named after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color is Floras sweater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Floras mothers name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William is what to Tottie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name of the diner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is it illustrated 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is the main character?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planet is on Williams shirt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did Ulysses type on the type writer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tried to kill Ulysses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waitresses name</w:t>
            </w:r>
          </w:p>
        </w:tc>
      </w:tr>
    </w:tbl>
    <w:p>
      <w:pPr>
        <w:pStyle w:val="WordBankMedium"/>
      </w:pPr>
      <w:r>
        <w:t xml:space="preserve">   Flora    </w:t>
      </w:r>
      <w:r>
        <w:t xml:space="preserve">   Dicamillo    </w:t>
      </w:r>
      <w:r>
        <w:t xml:space="preserve">   Kate    </w:t>
      </w:r>
      <w:r>
        <w:t xml:space="preserve">   vacuum     </w:t>
      </w:r>
      <w:r>
        <w:t xml:space="preserve">    orange    </w:t>
      </w:r>
      <w:r>
        <w:t xml:space="preserve">   Campbell    </w:t>
      </w:r>
      <w:r>
        <w:t xml:space="preserve">   Mr. Klaus    </w:t>
      </w:r>
      <w:r>
        <w:t xml:space="preserve">   Phillips    </w:t>
      </w:r>
      <w:r>
        <w:t xml:space="preserve">   Saturn     </w:t>
      </w:r>
      <w:r>
        <w:t xml:space="preserve">   great nephew     </w:t>
      </w:r>
      <w:r>
        <w:t xml:space="preserve">   The Big Dounut    </w:t>
      </w:r>
      <w:r>
        <w:t xml:space="preserve">   Squirtle     </w:t>
      </w:r>
      <w:r>
        <w:t xml:space="preserve">   Mary Ann    </w:t>
      </w:r>
      <w:r>
        <w:t xml:space="preserve">   Rita    </w:t>
      </w:r>
      <w:r>
        <w:t xml:space="preserve">   mom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Flora and Ulysses</dc:title>
  <dcterms:created xsi:type="dcterms:W3CDTF">2021-10-11T07:12:25Z</dcterms:created>
  <dcterms:modified xsi:type="dcterms:W3CDTF">2021-10-11T07:12:25Z</dcterms:modified>
</cp:coreProperties>
</file>