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 and Ulysses </w:t>
      </w:r>
    </w:p>
    <w:p>
      <w:pPr>
        <w:pStyle w:val="Questions"/>
      </w:pPr>
      <w:r>
        <w:t xml:space="preserve">1. FAORL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SUESSYL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MVUUAC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ATNGI NUTDO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OPEM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TPYRERWTIE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MCOSIC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TAIR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SRSSEEHHPED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OOTEIT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MALIWIL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LLJYE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NAMTTRPAE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NTHIEKC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DNERUVTEA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OACEURG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VEOL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MNERTAIITONDE 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 </dc:title>
  <dcterms:created xsi:type="dcterms:W3CDTF">2021-10-11T07:12:26Z</dcterms:created>
  <dcterms:modified xsi:type="dcterms:W3CDTF">2021-10-11T07:12:26Z</dcterms:modified>
</cp:coreProperties>
</file>