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Flora and Ulyssess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Marked by hidden danger; providing insecure footing or support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Hesitant, uncertain, not fully developed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feeling of contempt or scorn (unworthy or inferior)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drown or engulf in water (swamp)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false appearance, to conceal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Relating to or resembling a planet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clear or enlightening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Modest, humble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Ordinary, everyday commonplace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Influenced or controlled by something (evil spirit)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gain mastery over, to acquire by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substance that usually kills or injures, destructive, or harmful</w:t>
            </w:r>
          </w:p>
        </w:tc>
      </w:tr>
    </w:tbl>
    <w:p>
      <w:pPr>
        <w:pStyle w:val="WordBankMedium"/>
      </w:pPr>
      <w:r>
        <w:t xml:space="preserve">   Illuminating    </w:t>
      </w:r>
      <w:r>
        <w:t xml:space="preserve">   Unassuming    </w:t>
      </w:r>
      <w:r>
        <w:t xml:space="preserve">   Tentative    </w:t>
      </w:r>
      <w:r>
        <w:t xml:space="preserve">   Conquer    </w:t>
      </w:r>
      <w:r>
        <w:t xml:space="preserve">   Possessed    </w:t>
      </w:r>
      <w:r>
        <w:t xml:space="preserve">   Poisened    </w:t>
      </w:r>
      <w:r>
        <w:t xml:space="preserve">   Treacherous    </w:t>
      </w:r>
      <w:r>
        <w:t xml:space="preserve">   Mundane    </w:t>
      </w:r>
      <w:r>
        <w:t xml:space="preserve">   Planetary    </w:t>
      </w:r>
      <w:r>
        <w:t xml:space="preserve">   Submersion    </w:t>
      </w:r>
      <w:r>
        <w:t xml:space="preserve">   Disdain    </w:t>
      </w:r>
      <w:r>
        <w:t xml:space="preserve">   Disguise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Flora and Ulyssess</dc:title>
  <dcterms:created xsi:type="dcterms:W3CDTF">2021-10-11T07:13:16Z</dcterms:created>
  <dcterms:modified xsi:type="dcterms:W3CDTF">2021-10-11T07:13:16Z</dcterms:modified>
</cp:coreProperties>
</file>