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Floral Design: Principles &amp; Elements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accent    </w:t>
      </w:r>
      <w:r>
        <w:t xml:space="preserve">   analogous    </w:t>
      </w:r>
      <w:r>
        <w:t xml:space="preserve">   balance    </w:t>
      </w:r>
      <w:r>
        <w:t xml:space="preserve">   blue    </w:t>
      </w:r>
      <w:r>
        <w:t xml:space="preserve">   blue green    </w:t>
      </w:r>
      <w:r>
        <w:t xml:space="preserve">   blue violet    </w:t>
      </w:r>
      <w:r>
        <w:t xml:space="preserve">   color    </w:t>
      </w:r>
      <w:r>
        <w:t xml:space="preserve">   complementary    </w:t>
      </w:r>
      <w:r>
        <w:t xml:space="preserve">   contrast    </w:t>
      </w:r>
      <w:r>
        <w:t xml:space="preserve">   cool    </w:t>
      </w:r>
      <w:r>
        <w:t xml:space="preserve">   customer    </w:t>
      </w:r>
      <w:r>
        <w:t xml:space="preserve">   depth    </w:t>
      </w:r>
      <w:r>
        <w:t xml:space="preserve">   dominance    </w:t>
      </w:r>
      <w:r>
        <w:t xml:space="preserve">   emphasis    </w:t>
      </w:r>
      <w:r>
        <w:t xml:space="preserve">   ffa    </w:t>
      </w:r>
      <w:r>
        <w:t xml:space="preserve">   floral designer    </w:t>
      </w:r>
      <w:r>
        <w:t xml:space="preserve">   florist    </w:t>
      </w:r>
      <w:r>
        <w:t xml:space="preserve">   focal    </w:t>
      </w:r>
      <w:r>
        <w:t xml:space="preserve">   form    </w:t>
      </w:r>
      <w:r>
        <w:t xml:space="preserve">   fragrance    </w:t>
      </w:r>
      <w:r>
        <w:t xml:space="preserve">   green    </w:t>
      </w:r>
      <w:r>
        <w:t xml:space="preserve">   harmony    </w:t>
      </w:r>
      <w:r>
        <w:t xml:space="preserve">   line    </w:t>
      </w:r>
      <w:r>
        <w:t xml:space="preserve">   monochromatic    </w:t>
      </w:r>
      <w:r>
        <w:t xml:space="preserve">   opposition    </w:t>
      </w:r>
      <w:r>
        <w:t xml:space="preserve">   orange    </w:t>
      </w:r>
      <w:r>
        <w:t xml:space="preserve">   pattern    </w:t>
      </w:r>
      <w:r>
        <w:t xml:space="preserve">   primary    </w:t>
      </w:r>
      <w:r>
        <w:t xml:space="preserve">   proportion    </w:t>
      </w:r>
      <w:r>
        <w:t xml:space="preserve">   red    </w:t>
      </w:r>
      <w:r>
        <w:t xml:space="preserve">   red orange    </w:t>
      </w:r>
      <w:r>
        <w:t xml:space="preserve">   red violet    </w:t>
      </w:r>
      <w:r>
        <w:t xml:space="preserve">   repetition    </w:t>
      </w:r>
      <w:r>
        <w:t xml:space="preserve">   rhythm    </w:t>
      </w:r>
      <w:r>
        <w:t xml:space="preserve">   scale    </w:t>
      </w:r>
      <w:r>
        <w:t xml:space="preserve">   secondary    </w:t>
      </w:r>
      <w:r>
        <w:t xml:space="preserve">   size    </w:t>
      </w:r>
      <w:r>
        <w:t xml:space="preserve">   space    </w:t>
      </w:r>
      <w:r>
        <w:t xml:space="preserve">   tension    </w:t>
      </w:r>
      <w:r>
        <w:t xml:space="preserve">   tertiary    </w:t>
      </w:r>
      <w:r>
        <w:t xml:space="preserve">   texture    </w:t>
      </w:r>
      <w:r>
        <w:t xml:space="preserve">   transition    </w:t>
      </w:r>
      <w:r>
        <w:t xml:space="preserve">   tullos    </w:t>
      </w:r>
      <w:r>
        <w:t xml:space="preserve">   unity    </w:t>
      </w:r>
      <w:r>
        <w:t xml:space="preserve">   variation    </w:t>
      </w:r>
      <w:r>
        <w:t xml:space="preserve">   violet    </w:t>
      </w:r>
      <w:r>
        <w:t xml:space="preserve">   warm    </w:t>
      </w:r>
      <w:r>
        <w:t xml:space="preserve">   yellow    </w:t>
      </w:r>
      <w:r>
        <w:t xml:space="preserve">   yellow green    </w:t>
      </w:r>
      <w:r>
        <w:t xml:space="preserve">   yellow orange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Floral Design: Principles &amp; Elements</dc:title>
  <dcterms:created xsi:type="dcterms:W3CDTF">2021-10-11T07:12:04Z</dcterms:created>
  <dcterms:modified xsi:type="dcterms:W3CDTF">2021-10-11T07:12:04Z</dcterms:modified>
</cp:coreProperties>
</file>