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Floral Design Tools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#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#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#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as a base for a wrist corsage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base used in a casket spray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tools used to hold enclosed card in an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for corsage work and small bows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cut floral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a note may be witten and attached to a floral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cut floral plant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as a base and handle for bouquet arrangements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18 inches long; comes in different gages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for things like Homecoming mums and potted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used to attach corsages to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narrow piece of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used for replacing natural stems for corsages, binding stems for hand-tied bouquets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attach boutonnieres to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provides a small amount of water to flowers; pointed end that sticks into foam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tool used for many different things in floral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cut floral material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widest ribbon used for large bows and homecoming mums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Provides support and stability for stems; holds water for fresh cut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cover wires and stems of corsages and boutonniere work; paper coated with paraffin or wax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attach metal picks to dry or silk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secure floral foam in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attaches to flowers to give length and strength to 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when packaging flowers for selling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provides support and stability for stems; typically used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holds water and is used for boxed flowers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used to hold funeral arrangements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Floral Design Tools Crossword</dc:title>
  <dcterms:created xsi:type="dcterms:W3CDTF">2021-10-11T07:11:39Z</dcterms:created>
  <dcterms:modified xsi:type="dcterms:W3CDTF">2021-10-11T07:11:39Z</dcterms:modified>
</cp:coreProperties>
</file>