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Floral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relationship between the flowers,foliage and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Cutting flower stems properly and providing proper treatment at any stage of the distribution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Floral material that has an "airy" look to create the finishing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impression of the design being stable and self-supported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citric acid solution that causes flowers to take up water rapidly to prevent hydration after flowers being dry packed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Sells floral goods and services to the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Firmly wrapping or tying similar materials together to form a larger, individual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geometric shape or line design that forms the outline of the flower arrangement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combination of both natural and man made materials in an unnatural manner to create new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storage or shipment of flowers out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relationship between the completed arrangement and its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plants losing water through stomata in their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Supplies, methods and materials that designers use to place and hold flowers and foliage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brightness or darkness of a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design technique in which branches of flowers are used around the perimeter of a floral arrangement to direct attention to the materials in the center of the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purpose is to hide the mechanics in a flower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Length of useful life of cut floral materials after being received by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adding white to a color lightens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the lightness or darkness of a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in which cut flowers and foliage have been tested to extend their freshness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</dc:title>
  <dcterms:created xsi:type="dcterms:W3CDTF">2021-10-11T07:12:16Z</dcterms:created>
  <dcterms:modified xsi:type="dcterms:W3CDTF">2021-10-11T07:12:16Z</dcterms:modified>
</cp:coreProperties>
</file>