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Florence Nightingale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did this to many debilitated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Quality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 was _____ to her work and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had this, and would never fully recover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her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Her nickname; The Lady with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 worked/lived during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word for resilient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worked at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did ____ many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Quality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saved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she was labeled at the end of quality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did this in her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Quality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did this to the injured and to the hospitals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She did this for may soldiers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Florence Nightingale</dc:title>
  <dcterms:created xsi:type="dcterms:W3CDTF">2021-10-11T07:12:26Z</dcterms:created>
  <dcterms:modified xsi:type="dcterms:W3CDTF">2021-10-11T07:12:26Z</dcterms:modified>
</cp:coreProperties>
</file>