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Florence Nightingale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Florence Nightingale was the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her nickname in the war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Queen Elizabeth Gave Florence What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did she advocate for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did she die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was Florence Nightingale Born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pledge graduating nurses at her hospital called 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gave her the "Order of Merit 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war did she serve in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name of the engraved brooch she was given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Hospital did she Establish 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Florence Nightingale</dc:title>
  <dcterms:created xsi:type="dcterms:W3CDTF">2021-10-11T07:13:01Z</dcterms:created>
  <dcterms:modified xsi:type="dcterms:W3CDTF">2021-10-11T07:13:01Z</dcterms:modified>
</cp:coreProperties>
</file>